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4" w:rsidRPr="00A02156" w:rsidRDefault="00F54AC4" w:rsidP="00F54AC4">
      <w:pPr>
        <w:jc w:val="both"/>
        <w:rPr>
          <w:b/>
          <w:bCs/>
          <w:sz w:val="24"/>
          <w:szCs w:val="24"/>
          <w:u w:val="single"/>
        </w:rPr>
      </w:pPr>
      <w:r w:rsidRPr="00A02156">
        <w:rPr>
          <w:b/>
          <w:bCs/>
          <w:sz w:val="24"/>
          <w:szCs w:val="24"/>
          <w:u w:val="single"/>
        </w:rPr>
        <w:t xml:space="preserve">Esperienza Didattica </w:t>
      </w:r>
    </w:p>
    <w:p w:rsidR="00F54AC4" w:rsidRPr="00A02156" w:rsidRDefault="00F54AC4" w:rsidP="00F54AC4">
      <w:pPr>
        <w:jc w:val="both"/>
        <w:rPr>
          <w:b/>
          <w:bCs/>
          <w:sz w:val="24"/>
          <w:szCs w:val="24"/>
          <w:u w:val="single"/>
        </w:rPr>
      </w:pPr>
    </w:p>
    <w:p w:rsidR="00F54AC4" w:rsidRPr="00647CD5" w:rsidRDefault="00F54AC4" w:rsidP="00F54AC4">
      <w:pPr>
        <w:jc w:val="both"/>
        <w:rPr>
          <w:b/>
          <w:bCs/>
          <w:sz w:val="24"/>
          <w:szCs w:val="24"/>
        </w:rPr>
      </w:pPr>
      <w:r w:rsidRPr="00647CD5">
        <w:rPr>
          <w:b/>
          <w:bCs/>
          <w:sz w:val="24"/>
          <w:szCs w:val="24"/>
        </w:rPr>
        <w:t>2011-12</w:t>
      </w: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Corsi in: Diritto dell’informazione e della comunicazione (34 ore); b) Giustizia costituzionale (65 ore).</w:t>
      </w:r>
    </w:p>
    <w:p w:rsidR="00F54AC4" w:rsidRPr="00A02156" w:rsidRDefault="00F54AC4" w:rsidP="00F54AC4">
      <w:pPr>
        <w:jc w:val="both"/>
        <w:rPr>
          <w:b/>
          <w:smallCaps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  <w:r w:rsidRPr="00A02156">
        <w:rPr>
          <w:b/>
          <w:sz w:val="24"/>
          <w:szCs w:val="24"/>
          <w:lang w:val="en-GB"/>
        </w:rPr>
        <w:t>2010-11</w:t>
      </w: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Corsi in: Diritto dell’informazione e della comunicazione (34 ore); b) Giustizia costituzionale (65 ore).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  <w:r w:rsidRPr="00A02156">
        <w:rPr>
          <w:b/>
          <w:sz w:val="24"/>
          <w:szCs w:val="24"/>
          <w:lang w:val="en-GB"/>
        </w:rPr>
        <w:t xml:space="preserve">2009-10 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Corsi in: a) Diritto dell’informazione e della comunicazione (34 ore); b) Giustizia costituzionale (65 ore); c) Istituzioni di diritto pubblico (48 ore).</w:t>
      </w:r>
    </w:p>
    <w:p w:rsidR="00F54AC4" w:rsidRPr="00A02156" w:rsidRDefault="00F54AC4" w:rsidP="00F54AC4">
      <w:pPr>
        <w:jc w:val="both"/>
        <w:rPr>
          <w:b/>
          <w:smallCaps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mallCaps/>
          <w:sz w:val="24"/>
          <w:szCs w:val="24"/>
          <w:lang w:val="en-GB"/>
        </w:rPr>
      </w:pPr>
      <w:r w:rsidRPr="00A02156">
        <w:rPr>
          <w:b/>
          <w:smallCaps/>
          <w:sz w:val="24"/>
          <w:szCs w:val="24"/>
          <w:lang w:val="en-GB"/>
        </w:rPr>
        <w:t>2008-09</w:t>
      </w:r>
    </w:p>
    <w:p w:rsidR="00F54AC4" w:rsidRPr="00A02156" w:rsidRDefault="00F54AC4" w:rsidP="00F54AC4">
      <w:pPr>
        <w:jc w:val="both"/>
        <w:rPr>
          <w:b/>
          <w:smallCaps/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Corsi in: a) Diritto dell’informazione e della comunicazione (34 ore) b) Diritto pubblico dell’economia (32 ore); Diritto pubblico (48 ore). </w:t>
      </w:r>
    </w:p>
    <w:p w:rsidR="00F54AC4" w:rsidRPr="00A02156" w:rsidRDefault="00F54AC4" w:rsidP="00F54AC4">
      <w:pPr>
        <w:jc w:val="both"/>
        <w:rPr>
          <w:b/>
          <w:smallCaps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mallCaps/>
          <w:sz w:val="24"/>
          <w:szCs w:val="24"/>
        </w:rPr>
      </w:pPr>
      <w:r w:rsidRPr="00A02156">
        <w:rPr>
          <w:b/>
          <w:smallCaps/>
          <w:sz w:val="24"/>
          <w:szCs w:val="24"/>
        </w:rPr>
        <w:t>2007-08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Primo semestre: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</w:t>
      </w:r>
    </w:p>
    <w:p w:rsidR="00F54AC4" w:rsidRPr="00A02156" w:rsidRDefault="00F54AC4" w:rsidP="00F54AC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Corsi in: a) Diritto dell’informazione e della comunicazione (34 ore); b) Istituzioni di diritto pubblico (48 ore).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>Secondo semestre:</w:t>
      </w:r>
    </w:p>
    <w:p w:rsidR="00F54AC4" w:rsidRPr="00A02156" w:rsidRDefault="00F54AC4" w:rsidP="00F54AC4">
      <w:pPr>
        <w:tabs>
          <w:tab w:val="left" w:pos="720"/>
        </w:tabs>
        <w:jc w:val="both"/>
        <w:rPr>
          <w:sz w:val="24"/>
          <w:szCs w:val="24"/>
        </w:rPr>
      </w:pPr>
    </w:p>
    <w:p w:rsidR="00F54AC4" w:rsidRPr="00A02156" w:rsidRDefault="00F54AC4" w:rsidP="00F54AC4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Corsi in: a) Diritto dell’informatica e di internet (30 ore);  b) Regolazione ed antitrust, Master in gestione dei servizi pubblici locali (24 ore).</w:t>
      </w:r>
    </w:p>
    <w:p w:rsidR="00F54AC4" w:rsidRPr="00A02156" w:rsidRDefault="00F54AC4" w:rsidP="00F54AC4">
      <w:pPr>
        <w:jc w:val="both"/>
        <w:rPr>
          <w:b/>
          <w:smallCaps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</w:rPr>
      </w:pPr>
      <w:r w:rsidRPr="00A02156">
        <w:rPr>
          <w:b/>
          <w:sz w:val="24"/>
          <w:szCs w:val="24"/>
        </w:rPr>
        <w:t>2006-07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  <w:r w:rsidRPr="00A02156">
        <w:rPr>
          <w:sz w:val="24"/>
          <w:szCs w:val="24"/>
          <w:lang w:val="en-GB"/>
        </w:rPr>
        <w:t xml:space="preserve">Primo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>: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Corso in: a) Diritto dell’informazione e dell’informatica (34 ore), Università Bocconi.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Secondo semestre: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Corsi in:  a) Regolazione ed antitrust, Master in gestione dei servizi pubblici locali (24 ore); b) Diritto dell’informatica e di internet (30 ore); c) Istituzioni di diritto pubblico (48 ore) Università LIUC, </w:t>
      </w:r>
      <w:proofErr w:type="spellStart"/>
      <w:r w:rsidRPr="00A02156">
        <w:rPr>
          <w:sz w:val="24"/>
          <w:szCs w:val="24"/>
        </w:rPr>
        <w:t>Castellanza</w:t>
      </w:r>
      <w:proofErr w:type="spellEnd"/>
      <w:r w:rsidRPr="00A02156">
        <w:rPr>
          <w:sz w:val="24"/>
          <w:szCs w:val="24"/>
        </w:rPr>
        <w:t>.</w:t>
      </w:r>
    </w:p>
    <w:p w:rsidR="00F54AC4" w:rsidRDefault="00F54AC4" w:rsidP="00F54AC4">
      <w:pPr>
        <w:jc w:val="both"/>
        <w:rPr>
          <w:b/>
          <w:sz w:val="24"/>
          <w:szCs w:val="24"/>
        </w:rPr>
      </w:pPr>
    </w:p>
    <w:p w:rsidR="00F54AC4" w:rsidRDefault="00F54AC4" w:rsidP="00F54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2005-06</w:t>
      </w:r>
    </w:p>
    <w:p w:rsidR="00F54AC4" w:rsidRPr="00A02156" w:rsidRDefault="00F54AC4" w:rsidP="00F54AC4">
      <w:pPr>
        <w:jc w:val="both"/>
        <w:rPr>
          <w:b/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  <w:r w:rsidRPr="00A02156">
        <w:rPr>
          <w:sz w:val="24"/>
          <w:szCs w:val="24"/>
          <w:lang w:val="en-GB"/>
        </w:rPr>
        <w:t xml:space="preserve">Primo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 xml:space="preserve">: 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A02156">
        <w:rPr>
          <w:sz w:val="24"/>
          <w:szCs w:val="24"/>
        </w:rPr>
        <w:lastRenderedPageBreak/>
        <w:t xml:space="preserve">Corso in:  a) Diritto dell’informazione e della comunicazione (32 ore). </w:t>
      </w:r>
    </w:p>
    <w:p w:rsidR="00F54AC4" w:rsidRPr="00A02156" w:rsidRDefault="00F54AC4" w:rsidP="00F54AC4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54AC4" w:rsidRPr="00A02156" w:rsidRDefault="00F54AC4" w:rsidP="00F54AC4">
      <w:pPr>
        <w:tabs>
          <w:tab w:val="left" w:pos="720"/>
        </w:tabs>
        <w:jc w:val="both"/>
        <w:rPr>
          <w:sz w:val="24"/>
          <w:szCs w:val="24"/>
          <w:lang w:val="en-GB"/>
        </w:rPr>
      </w:pPr>
      <w:proofErr w:type="spellStart"/>
      <w:r w:rsidRPr="00A02156">
        <w:rPr>
          <w:sz w:val="24"/>
          <w:szCs w:val="24"/>
          <w:lang w:val="en-GB"/>
        </w:rPr>
        <w:t>Secondo</w:t>
      </w:r>
      <w:proofErr w:type="spellEnd"/>
      <w:r w:rsidRPr="00A02156">
        <w:rPr>
          <w:sz w:val="24"/>
          <w:szCs w:val="24"/>
          <w:lang w:val="en-GB"/>
        </w:rPr>
        <w:t xml:space="preserve"> 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 xml:space="preserve">: </w:t>
      </w:r>
    </w:p>
    <w:p w:rsidR="00F54AC4" w:rsidRPr="00A02156" w:rsidRDefault="00F54AC4" w:rsidP="00F54AC4">
      <w:pPr>
        <w:tabs>
          <w:tab w:val="left" w:pos="720"/>
        </w:tabs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Corsi in: Regolazione ed antitrust, Master in gestione dei servizi pubblici locali (24 ore); Istituzioni di diritto pubblico, Università LIUC, </w:t>
      </w:r>
      <w:proofErr w:type="spellStart"/>
      <w:r w:rsidRPr="00A02156">
        <w:rPr>
          <w:sz w:val="24"/>
          <w:szCs w:val="24"/>
        </w:rPr>
        <w:t>Castellanza</w:t>
      </w:r>
      <w:proofErr w:type="spellEnd"/>
      <w:r w:rsidRPr="00A02156">
        <w:rPr>
          <w:sz w:val="24"/>
          <w:szCs w:val="24"/>
        </w:rPr>
        <w:t xml:space="preserve"> (32 ore).</w:t>
      </w:r>
    </w:p>
    <w:p w:rsidR="00F54AC4" w:rsidRPr="00A02156" w:rsidRDefault="00F54AC4" w:rsidP="00F54AC4">
      <w:pPr>
        <w:tabs>
          <w:tab w:val="left" w:pos="720"/>
        </w:tabs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  <w:r w:rsidRPr="00A02156">
        <w:rPr>
          <w:b/>
          <w:sz w:val="24"/>
          <w:szCs w:val="24"/>
          <w:lang w:val="en-GB"/>
        </w:rPr>
        <w:t>2004-05</w:t>
      </w: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  <w:r w:rsidRPr="00A02156">
        <w:rPr>
          <w:sz w:val="24"/>
          <w:szCs w:val="24"/>
          <w:lang w:val="en-GB"/>
        </w:rPr>
        <w:t xml:space="preserve">Primo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 xml:space="preserve">: 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Corso in: Istituzioni di Diritto Pubblico (48 ore). 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Secondo semestre: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numPr>
          <w:ilvl w:val="0"/>
          <w:numId w:val="1"/>
        </w:numPr>
        <w:tabs>
          <w:tab w:val="left" w:pos="78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Corso in: Regolazione ed antitrust, Master in gestione dei servizi pubblici locali (24 ore). </w:t>
      </w:r>
    </w:p>
    <w:p w:rsidR="00F54AC4" w:rsidRPr="00A02156" w:rsidRDefault="00F54AC4" w:rsidP="00F54AC4">
      <w:pPr>
        <w:jc w:val="both"/>
        <w:rPr>
          <w:b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2003-</w:t>
      </w:r>
      <w:r w:rsidRPr="00A02156">
        <w:rPr>
          <w:b/>
          <w:sz w:val="24"/>
          <w:szCs w:val="24"/>
        </w:rPr>
        <w:t>04</w:t>
      </w:r>
    </w:p>
    <w:p w:rsidR="00F54AC4" w:rsidRPr="00A02156" w:rsidRDefault="00F54AC4" w:rsidP="00F54AC4">
      <w:pPr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  <w:r w:rsidRPr="00A02156">
        <w:rPr>
          <w:sz w:val="24"/>
          <w:szCs w:val="24"/>
          <w:lang w:val="en-GB"/>
        </w:rPr>
        <w:t xml:space="preserve">Primo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>: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5"/>
        </w:numPr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Corso in: Istituzioni di diritto pubblico (48 ore).</w:t>
      </w:r>
    </w:p>
    <w:p w:rsidR="00F54AC4" w:rsidRPr="00A02156" w:rsidRDefault="00F54AC4" w:rsidP="00F54AC4">
      <w:pPr>
        <w:ind w:left="420"/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  <w:proofErr w:type="spellStart"/>
      <w:r w:rsidRPr="00A02156">
        <w:rPr>
          <w:sz w:val="24"/>
          <w:szCs w:val="24"/>
          <w:lang w:val="en-GB"/>
        </w:rPr>
        <w:t>Secondo</w:t>
      </w:r>
      <w:proofErr w:type="spellEnd"/>
      <w:r w:rsidRPr="00A02156">
        <w:rPr>
          <w:sz w:val="24"/>
          <w:szCs w:val="24"/>
          <w:lang w:val="en-GB"/>
        </w:rPr>
        <w:t xml:space="preserve">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>:</w:t>
      </w:r>
    </w:p>
    <w:p w:rsidR="00F54AC4" w:rsidRPr="00A02156" w:rsidRDefault="00F54AC4" w:rsidP="00F54AC4">
      <w:pPr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1"/>
        </w:numPr>
        <w:tabs>
          <w:tab w:val="left" w:pos="780"/>
        </w:tabs>
        <w:jc w:val="both"/>
        <w:rPr>
          <w:sz w:val="24"/>
          <w:szCs w:val="24"/>
        </w:rPr>
      </w:pPr>
      <w:r w:rsidRPr="00A02156">
        <w:rPr>
          <w:sz w:val="24"/>
          <w:szCs w:val="24"/>
        </w:rPr>
        <w:t>Corso in: Regolazione ed antitrust, Master in gestione dei servizi pubblici locali (24 ore).</w:t>
      </w:r>
    </w:p>
    <w:p w:rsidR="00F54AC4" w:rsidRPr="00A02156" w:rsidRDefault="00F54AC4" w:rsidP="00F54AC4">
      <w:pPr>
        <w:tabs>
          <w:tab w:val="left" w:pos="780"/>
        </w:tabs>
        <w:ind w:left="420"/>
        <w:jc w:val="both"/>
        <w:rPr>
          <w:sz w:val="24"/>
          <w:szCs w:val="24"/>
        </w:rPr>
      </w:pPr>
    </w:p>
    <w:p w:rsidR="00F54AC4" w:rsidRPr="00A02156" w:rsidRDefault="00F54AC4" w:rsidP="00F54AC4">
      <w:pPr>
        <w:jc w:val="both"/>
        <w:rPr>
          <w:b/>
          <w:sz w:val="24"/>
          <w:szCs w:val="24"/>
          <w:lang w:val="en-GB"/>
        </w:rPr>
      </w:pPr>
      <w:r w:rsidRPr="00A02156">
        <w:rPr>
          <w:b/>
          <w:sz w:val="24"/>
          <w:szCs w:val="24"/>
          <w:lang w:val="en-GB"/>
        </w:rPr>
        <w:t xml:space="preserve">2002-03 </w:t>
      </w: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  <w:lang w:val="en-GB"/>
        </w:rPr>
      </w:pPr>
      <w:r w:rsidRPr="00A02156">
        <w:rPr>
          <w:sz w:val="24"/>
          <w:szCs w:val="24"/>
          <w:lang w:val="en-GB"/>
        </w:rPr>
        <w:t xml:space="preserve">Primo </w:t>
      </w:r>
      <w:proofErr w:type="spellStart"/>
      <w:r w:rsidRPr="00A02156">
        <w:rPr>
          <w:sz w:val="24"/>
          <w:szCs w:val="24"/>
          <w:lang w:val="en-GB"/>
        </w:rPr>
        <w:t>semestre</w:t>
      </w:r>
      <w:proofErr w:type="spellEnd"/>
      <w:r w:rsidRPr="00A02156">
        <w:rPr>
          <w:sz w:val="24"/>
          <w:szCs w:val="24"/>
          <w:lang w:val="en-GB"/>
        </w:rPr>
        <w:t xml:space="preserve">: </w:t>
      </w: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Istituzioni di Diritto pubblico (48 ore)</w:t>
      </w: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</w:rPr>
      </w:pP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  <w:lang w:val="en-GB"/>
        </w:rPr>
      </w:pPr>
      <w:proofErr w:type="spellStart"/>
      <w:r w:rsidRPr="00A02156">
        <w:rPr>
          <w:sz w:val="24"/>
          <w:szCs w:val="24"/>
          <w:lang w:val="en-GB"/>
        </w:rPr>
        <w:t>Secondo</w:t>
      </w:r>
      <w:proofErr w:type="spellEnd"/>
      <w:r w:rsidRPr="00A02156"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semestre</w:t>
      </w:r>
      <w:proofErr w:type="spellEnd"/>
      <w:r>
        <w:rPr>
          <w:sz w:val="24"/>
          <w:szCs w:val="24"/>
          <w:lang w:val="en-GB"/>
        </w:rPr>
        <w:t>:</w:t>
      </w:r>
    </w:p>
    <w:p w:rsidR="00F54AC4" w:rsidRPr="00A02156" w:rsidRDefault="00F54AC4" w:rsidP="00F54AC4">
      <w:pPr>
        <w:tabs>
          <w:tab w:val="left" w:pos="927"/>
        </w:tabs>
        <w:jc w:val="both"/>
        <w:rPr>
          <w:sz w:val="24"/>
          <w:szCs w:val="24"/>
          <w:lang w:val="en-GB"/>
        </w:rPr>
      </w:pPr>
    </w:p>
    <w:p w:rsidR="00F54AC4" w:rsidRPr="00A02156" w:rsidRDefault="00F54AC4" w:rsidP="00F54AC4">
      <w:pPr>
        <w:numPr>
          <w:ilvl w:val="0"/>
          <w:numId w:val="2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A02156">
        <w:rPr>
          <w:sz w:val="24"/>
          <w:szCs w:val="24"/>
        </w:rPr>
        <w:t xml:space="preserve"> Regolazione ed antitrust, Master in gestione dei servizi pubblici locali (24 ore) </w:t>
      </w:r>
    </w:p>
    <w:p w:rsidR="00F54AC4" w:rsidRDefault="00F54AC4" w:rsidP="00F54AC4">
      <w:pPr>
        <w:tabs>
          <w:tab w:val="left" w:pos="927"/>
        </w:tabs>
        <w:jc w:val="both"/>
        <w:rPr>
          <w:sz w:val="24"/>
          <w:szCs w:val="24"/>
        </w:rPr>
      </w:pPr>
    </w:p>
    <w:p w:rsidR="00EF6D09" w:rsidRDefault="00EF6D09"/>
    <w:sectPr w:rsidR="00EF6D09" w:rsidSect="00EF6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1AE662B"/>
    <w:multiLevelType w:val="hybridMultilevel"/>
    <w:tmpl w:val="6FE8B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81D96"/>
    <w:multiLevelType w:val="hybridMultilevel"/>
    <w:tmpl w:val="E3061E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54AC4"/>
    <w:rsid w:val="00EF6D09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Universita' Luigi Bocconi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Default</dc:creator>
  <cp:keywords/>
  <dc:description/>
  <cp:lastModifiedBy>User Default</cp:lastModifiedBy>
  <cp:revision>2</cp:revision>
  <dcterms:created xsi:type="dcterms:W3CDTF">2012-12-17T11:12:00Z</dcterms:created>
  <dcterms:modified xsi:type="dcterms:W3CDTF">2012-12-17T11:12:00Z</dcterms:modified>
</cp:coreProperties>
</file>